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203AF8" w:rsidRDefault="00203AF8" w:rsidP="00203AF8">
      <w:pPr>
        <w:pStyle w:val="TOCHeading"/>
        <w:jc w:val="center"/>
        <w:rPr>
          <w:color w:val="auto"/>
        </w:rPr>
      </w:pPr>
      <w:r w:rsidRPr="00203AF8">
        <w:rPr>
          <w:rFonts w:ascii="Sylfaen" w:hAnsi="Sylfaen"/>
          <w:b/>
          <w:bCs/>
          <w:color w:val="auto"/>
        </w:rPr>
        <w:t>R-001-17</w:t>
      </w:r>
    </w:p>
    <w:p w:rsidR="004E1DCB" w:rsidRDefault="004E1DCB" w:rsidP="004E1DCB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4E1DCB">
        <w:rPr>
          <w:rFonts w:ascii="Sylfaen" w:hAnsi="Sylfaen" w:cs="Sylfaen"/>
          <w:b/>
          <w:bCs/>
          <w:sz w:val="24"/>
          <w:szCs w:val="28"/>
          <w:lang w:val="ka-GE"/>
        </w:rPr>
        <w:t>კონკურსი ხრამის სათავე ნაგებობების ტერიტორიაზე არსებულ შახტური ჭების  ელ.მომარაგება  6 კვ -ის სამუშაოების შესყიდვაზე</w:t>
      </w:r>
    </w:p>
    <w:p w:rsidR="004E1DCB" w:rsidRDefault="004E1DCB" w:rsidP="004E1DCB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</w:p>
    <w:p w:rsidR="004E1DCB" w:rsidRPr="004E1DCB" w:rsidRDefault="004E1DCB" w:rsidP="004E1DCB">
      <w:pPr>
        <w:spacing w:after="0" w:line="240" w:lineRule="auto"/>
        <w:jc w:val="center"/>
        <w:rPr>
          <w:szCs w:val="24"/>
        </w:rPr>
      </w:pP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bookmarkStart w:id="0" w:name="_GoBack"/>
      <w:bookmarkEnd w:id="0"/>
      <w:proofErr w:type="spellEnd"/>
    </w:p>
    <w:p w:rsidR="00B3543E" w:rsidRPr="004E1DCB" w:rsidRDefault="00B3543E" w:rsidP="004E1DCB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="004E1DCB">
        <w:rPr>
          <w:rStyle w:val="Heading2Char"/>
          <w:rFonts w:ascii="Sylfaen" w:hAnsi="Sylfaen"/>
          <w:color w:val="auto"/>
          <w:sz w:val="22"/>
          <w:szCs w:val="22"/>
          <w:lang w:val="ka-GE"/>
        </w:rPr>
        <w:t xml:space="preserve"> „რუსთავის </w:t>
      </w:r>
      <w:proofErr w:type="gramStart"/>
      <w:r w:rsidR="004E1DCB">
        <w:rPr>
          <w:rStyle w:val="Heading2Char"/>
          <w:rFonts w:ascii="Sylfaen" w:hAnsi="Sylfaen"/>
          <w:color w:val="auto"/>
          <w:sz w:val="22"/>
          <w:szCs w:val="22"/>
          <w:lang w:val="ka-GE"/>
        </w:rPr>
        <w:t xml:space="preserve">წყალი“ </w:t>
      </w:r>
      <w:r w:rsidRPr="00B3543E">
        <w:rPr>
          <w:rFonts w:ascii="AcadNusx" w:hAnsi="AcadNusx"/>
        </w:rPr>
        <w:t xml:space="preserve"> </w:t>
      </w:r>
      <w:proofErr w:type="spellStart"/>
      <w:proofErr w:type="gramEnd"/>
      <w:r w:rsidRPr="00B3543E">
        <w:rPr>
          <w:rFonts w:ascii="Sylfaen" w:hAnsi="Sylfaen" w:cs="Sylfaen"/>
        </w:rPr>
        <w:t>ატარებს</w:t>
      </w:r>
      <w:proofErr w:type="spell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</w:t>
      </w:r>
      <w:r w:rsidR="004E1DCB" w:rsidRPr="004E1DCB">
        <w:rPr>
          <w:rFonts w:ascii="Sylfaen" w:hAnsi="Sylfaen" w:cs="Sylfaen"/>
          <w:b/>
          <w:bCs/>
          <w:lang w:val="ka-GE"/>
        </w:rPr>
        <w:t xml:space="preserve"> ხრამის სათავე ნაგებობების ტერიტორიაზე არსებულ შახტური ჭების  ელ.მომარაგება  6 კვ -ის სამუშაოების შესყიდვაზე</w:t>
      </w:r>
      <w:r w:rsidR="004E1DCB">
        <w:rPr>
          <w:rFonts w:ascii="Sylfaen" w:hAnsi="Sylfaen" w:cs="Sylfaen"/>
          <w:b/>
          <w:bCs/>
          <w:lang w:val="ka-GE"/>
        </w:rPr>
        <w:t xml:space="preserve"> </w:t>
      </w:r>
      <w:r w:rsidR="00874980" w:rsidRPr="004E1DCB">
        <w:rPr>
          <w:rFonts w:ascii="Sylfaen" w:hAnsi="Sylfaen" w:cs="Sylfaen"/>
          <w:b/>
          <w:bCs/>
          <w:lang w:val="ka-GE"/>
        </w:rPr>
        <w:t>ე</w:t>
      </w:r>
      <w:r w:rsidR="00E764E8" w:rsidRPr="004E1DCB">
        <w:rPr>
          <w:rFonts w:ascii="Sylfaen" w:hAnsi="Sylfaen" w:cs="Sylfaen"/>
          <w:b/>
          <w:bCs/>
          <w:lang w:val="ka-GE"/>
        </w:rPr>
        <w:t>რ</w:t>
      </w:r>
      <w:r w:rsidR="00874980" w:rsidRPr="004E1DCB">
        <w:rPr>
          <w:rFonts w:ascii="Sylfaen" w:hAnsi="Sylfaen" w:cs="Sylfaen"/>
          <w:b/>
          <w:bCs/>
          <w:lang w:val="ka-GE"/>
        </w:rPr>
        <w:t>თ</w:t>
      </w:r>
      <w:r w:rsidR="00E764E8" w:rsidRPr="004E1DCB">
        <w:rPr>
          <w:rFonts w:ascii="Sylfaen" w:hAnsi="Sylfaen"/>
          <w:b/>
          <w:bCs/>
          <w:lang w:val="ka-GE"/>
        </w:rPr>
        <w:t xml:space="preserve"> </w:t>
      </w:r>
      <w:r w:rsidR="00E764E8" w:rsidRPr="004E1DCB">
        <w:rPr>
          <w:rFonts w:ascii="Sylfaen" w:hAnsi="Sylfaen" w:cs="Sylfaen"/>
          <w:b/>
          <w:bCs/>
          <w:lang w:val="ka-GE"/>
        </w:rPr>
        <w:t>ლოტად</w:t>
      </w:r>
      <w:r w:rsidR="00E764E8" w:rsidRPr="004E1DCB">
        <w:rPr>
          <w:rFonts w:ascii="Sylfaen" w:hAnsi="Sylfaen"/>
          <w:b/>
          <w:bCs/>
          <w:lang w:val="ka-GE"/>
        </w:rPr>
        <w:t xml:space="preserve"> № </w:t>
      </w:r>
      <w:r w:rsidR="004E1DCB">
        <w:rPr>
          <w:rFonts w:ascii="Sylfaen" w:hAnsi="Sylfaen"/>
          <w:b/>
          <w:bCs/>
        </w:rPr>
        <w:t xml:space="preserve">R-001-17 </w:t>
      </w:r>
      <w:proofErr w:type="spellStart"/>
      <w:r w:rsidRPr="004E1DCB">
        <w:rPr>
          <w:rFonts w:ascii="Sylfaen" w:hAnsi="Sylfaen" w:cs="Sylfaen"/>
        </w:rPr>
        <w:t>და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იწვევს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კვალიფიციურ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კომპანიებს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მონაწილეობის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მისაღებად</w:t>
      </w:r>
      <w:proofErr w:type="spellEnd"/>
      <w:r w:rsidRPr="004E1DCB">
        <w:rPr>
          <w:rFonts w:ascii="AcadNusx" w:hAnsi="AcadNusx"/>
        </w:rPr>
        <w:t xml:space="preserve"> (</w:t>
      </w:r>
      <w:proofErr w:type="spellStart"/>
      <w:r w:rsidRPr="004E1DCB">
        <w:rPr>
          <w:rFonts w:ascii="Sylfaen" w:hAnsi="Sylfaen" w:cs="Sylfaen"/>
        </w:rPr>
        <w:t>სავარაუდო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მოცულობა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მოცემულია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="004141A7" w:rsidRPr="004E1DCB">
        <w:rPr>
          <w:rFonts w:ascii="Sylfaen" w:hAnsi="Sylfaen" w:cs="Sylfaen"/>
        </w:rPr>
        <w:t>ხერჯთ</w:t>
      </w:r>
      <w:r w:rsidRPr="004E1DCB">
        <w:rPr>
          <w:rFonts w:ascii="Sylfaen" w:hAnsi="Sylfaen" w:cs="Sylfaen"/>
        </w:rPr>
        <w:t>აღრიცხვის</w:t>
      </w:r>
      <w:proofErr w:type="spellEnd"/>
      <w:r w:rsidRPr="004E1DCB">
        <w:rPr>
          <w:rFonts w:ascii="AcadNusx" w:hAnsi="AcadNusx"/>
        </w:rPr>
        <w:t xml:space="preserve"> </w:t>
      </w:r>
      <w:proofErr w:type="spellStart"/>
      <w:r w:rsidRPr="004E1DCB">
        <w:rPr>
          <w:rFonts w:ascii="Sylfaen" w:hAnsi="Sylfaen" w:cs="Sylfaen"/>
        </w:rPr>
        <w:t>ფორმაში</w:t>
      </w:r>
      <w:proofErr w:type="spellEnd"/>
      <w:r w:rsidRPr="004E1DCB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="00203AF8">
        <w:rPr>
          <w:rFonts w:ascii="Sylfaen" w:hAnsi="Sylfaen"/>
          <w:b/>
          <w:lang w:val="ka-GE"/>
        </w:rPr>
        <w:t xml:space="preserve"> </w:t>
      </w:r>
      <w:r w:rsidR="00203AF8">
        <w:rPr>
          <w:rFonts w:ascii="Sylfaen" w:hAnsi="Sylfaen"/>
          <w:b/>
          <w:bCs/>
        </w:rPr>
        <w:t>R-001-</w:t>
      </w:r>
      <w:proofErr w:type="gramStart"/>
      <w:r w:rsidR="00203AF8">
        <w:rPr>
          <w:rFonts w:ascii="Sylfaen" w:hAnsi="Sylfaen"/>
          <w:b/>
          <w:bCs/>
        </w:rPr>
        <w:t xml:space="preserve">17 </w:t>
      </w:r>
      <w:r w:rsidRPr="00B3543E">
        <w:rPr>
          <w:rFonts w:ascii="AcadNusx" w:hAnsi="AcadNusx"/>
          <w:b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proofErr w:type="gram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874980">
        <w:rPr>
          <w:rFonts w:ascii="Sylfaen" w:hAnsi="Sylfaen"/>
        </w:rPr>
        <w:t>1</w:t>
      </w:r>
      <w:r w:rsidR="00FE6DAE">
        <w:rPr>
          <w:rFonts w:ascii="Sylfaen" w:hAnsi="Sylfaen"/>
        </w:rPr>
        <w:t xml:space="preserve"> (</w:t>
      </w:r>
      <w:r w:rsidR="00874980">
        <w:rPr>
          <w:rFonts w:ascii="Sylfaen" w:hAnsi="Sylfaen"/>
          <w:lang w:val="ka-GE"/>
        </w:rPr>
        <w:t>ე</w:t>
      </w:r>
      <w:r w:rsidR="009B750B">
        <w:rPr>
          <w:rFonts w:ascii="Sylfaen" w:hAnsi="Sylfaen"/>
          <w:lang w:val="ka-GE"/>
        </w:rPr>
        <w:t>რ</w:t>
      </w:r>
      <w:r w:rsidR="00874980">
        <w:rPr>
          <w:rFonts w:ascii="Sylfaen" w:hAnsi="Sylfaen"/>
          <w:lang w:val="ka-GE"/>
        </w:rPr>
        <w:t>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4E1DCB" w:rsidRPr="004E1DCB" w:rsidRDefault="00874980" w:rsidP="004E1DCB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ლოტი: </w:t>
      </w:r>
      <w:r w:rsidRPr="00874980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 xml:space="preserve"> </w:t>
      </w:r>
      <w:r w:rsidR="004E1DCB" w:rsidRPr="004E1DCB">
        <w:rPr>
          <w:rFonts w:ascii="Sylfaen" w:hAnsi="Sylfaen" w:cs="Sylfaen"/>
          <w:b/>
          <w:bCs/>
          <w:sz w:val="20"/>
          <w:szCs w:val="20"/>
          <w:lang w:val="ka-GE"/>
        </w:rPr>
        <w:t>ხრამის სათავე ნაგებობების ტერიტორიაზე არსებულ შახტური ჭების  ელ.მომარაგება  6 კვ</w:t>
      </w:r>
      <w:r w:rsidR="004E1DCB">
        <w:rPr>
          <w:rFonts w:ascii="Sylfaen" w:hAnsi="Sylfaen" w:cs="Sylfaen"/>
          <w:b/>
          <w:bCs/>
          <w:sz w:val="20"/>
          <w:szCs w:val="20"/>
          <w:lang w:val="ka-GE"/>
        </w:rPr>
        <w:t xml:space="preserve"> -ის სამუშაოები</w:t>
      </w:r>
    </w:p>
    <w:p w:rsidR="003E66EF" w:rsidRPr="003E66EF" w:rsidRDefault="003E66EF" w:rsidP="003E66EF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8C0AE3" w:rsidRPr="008C0AE3" w:rsidRDefault="008C0AE3" w:rsidP="008C0AE3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874980" w:rsidRPr="00874980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4E1DCB">
        <w:rPr>
          <w:rStyle w:val="Heading2Char"/>
          <w:rFonts w:ascii="Sylfaen" w:hAnsi="Sylfaen" w:cs="Sylfaen"/>
          <w:b/>
          <w:color w:val="auto"/>
          <w:sz w:val="22"/>
          <w:szCs w:val="22"/>
        </w:rPr>
        <w:t xml:space="preserve">27 </w:t>
      </w:r>
      <w:r w:rsidR="004E1DCB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აპრილი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1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4E1DCB" w:rsidRPr="004E1DCB" w:rsidRDefault="00775BA8" w:rsidP="004E1DCB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</w:r>
      <w:r w:rsidRPr="004E1DCB">
        <w:rPr>
          <w:rFonts w:ascii="Sylfaen" w:hAnsi="Sylfaen"/>
          <w:b/>
          <w:sz w:val="20"/>
          <w:szCs w:val="20"/>
          <w:lang w:val="ka-GE"/>
        </w:rPr>
        <w:t xml:space="preserve">                 </w:t>
      </w:r>
      <w:r w:rsidR="004E1DCB" w:rsidRPr="004E1DCB">
        <w:rPr>
          <w:rFonts w:ascii="Sylfaen" w:hAnsi="Sylfaen"/>
          <w:b/>
          <w:sz w:val="20"/>
          <w:szCs w:val="20"/>
          <w:lang w:val="ka-GE"/>
        </w:rPr>
        <w:t>კახა წამალაიძე</w:t>
      </w:r>
      <w:r w:rsidR="004E1DCB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4E1DCB">
        <w:rPr>
          <w:rFonts w:ascii="Sylfaen" w:hAnsi="Sylfaen"/>
          <w:b/>
          <w:sz w:val="20"/>
          <w:szCs w:val="20"/>
          <w:lang w:val="ka-GE"/>
        </w:rPr>
        <w:br/>
        <w:t xml:space="preserve">                 </w:t>
      </w:r>
      <w:r w:rsidR="004E1DCB" w:rsidRPr="004E1DCB">
        <w:rPr>
          <w:rFonts w:ascii="Sylfaen" w:hAnsi="Sylfaen"/>
          <w:sz w:val="20"/>
          <w:szCs w:val="20"/>
          <w:lang w:val="ka-GE"/>
        </w:rPr>
        <w:t>ტელეფონი : 591 965 655</w:t>
      </w: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lastRenderedPageBreak/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8249C6" w:rsidRPr="008249C6" w:rsidRDefault="00B3543E" w:rsidP="00271CF1">
      <w:pPr>
        <w:spacing w:after="0"/>
        <w:rPr>
          <w:rFonts w:ascii="Sylfaen" w:hAnsi="Sylfaen" w:cs="Sylfaen"/>
          <w:lang w:val="ka-GE"/>
        </w:rPr>
      </w:pPr>
      <w:r w:rsidRPr="00B3543E">
        <w:rPr>
          <w:rFonts w:ascii="AcadMtavr" w:hAnsi="AcadMtavr"/>
        </w:rPr>
        <w:t>5.2</w:t>
      </w:r>
      <w:r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5.3</w:t>
      </w:r>
      <w:r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მეთოდოლოგია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5.4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კომპანისს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რეკვიზიტები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5.5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სამეწარმეო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5.6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მანძილზე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პროექტების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ჩამონათვალი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დამკვეთი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ორგანიზაციის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საკონტაკტო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Pr="00B3543E">
        <w:rPr>
          <w:rFonts w:ascii="Sylfaen" w:hAnsi="Sylfaen" w:cs="Sylfaen"/>
        </w:rPr>
        <w:t>ებით</w:t>
      </w:r>
      <w:proofErr w:type="spellEnd"/>
      <w:r w:rsidRPr="00B3543E">
        <w:rPr>
          <w:rFonts w:ascii="AcadMtavr" w:hAnsi="AcadMtavr"/>
        </w:rPr>
        <w:t>).</w:t>
      </w:r>
    </w:p>
    <w:p w:rsidR="00B3543E" w:rsidRDefault="004E1DCB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5.7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ქვეკონტრაქტორის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არსებობის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შემთხვევაში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კომპანიამ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წარმოადგინოს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ქვეკონტრაკტორზე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დოკუმენტაციები</w:t>
      </w:r>
      <w:proofErr w:type="spellEnd"/>
      <w:r w:rsidR="00B3543E"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lastRenderedPageBreak/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F2" w:rsidRDefault="004A12F2" w:rsidP="007902EA">
      <w:pPr>
        <w:spacing w:after="0" w:line="240" w:lineRule="auto"/>
      </w:pPr>
      <w:r>
        <w:separator/>
      </w:r>
    </w:p>
  </w:endnote>
  <w:endnote w:type="continuationSeparator" w:id="0">
    <w:p w:rsidR="004A12F2" w:rsidRDefault="004A12F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A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F2" w:rsidRDefault="004A12F2" w:rsidP="007902EA">
      <w:pPr>
        <w:spacing w:after="0" w:line="240" w:lineRule="auto"/>
      </w:pPr>
      <w:r>
        <w:separator/>
      </w:r>
    </w:p>
  </w:footnote>
  <w:footnote w:type="continuationSeparator" w:id="0">
    <w:p w:rsidR="004A12F2" w:rsidRDefault="004A12F2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3AF8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A12F2"/>
    <w:rsid w:val="004B09C9"/>
    <w:rsid w:val="004D1FBC"/>
    <w:rsid w:val="004D59C4"/>
    <w:rsid w:val="004D75CD"/>
    <w:rsid w:val="004E080C"/>
    <w:rsid w:val="004E1DCB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70A33"/>
    <w:rsid w:val="00B74585"/>
    <w:rsid w:val="00B80DA2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E8B190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4BFC-1811-46BD-9EDC-2E91DB8C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77</cp:revision>
  <cp:lastPrinted>2016-06-17T13:25:00Z</cp:lastPrinted>
  <dcterms:created xsi:type="dcterms:W3CDTF">2016-07-21T15:20:00Z</dcterms:created>
  <dcterms:modified xsi:type="dcterms:W3CDTF">2017-04-18T11:48:00Z</dcterms:modified>
</cp:coreProperties>
</file>